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095" w:rsidP="7081936C" w:rsidRDefault="00563095" w14:paraId="31099C6B" w14:textId="420F880F">
      <w:pPr>
        <w:jc w:val="center"/>
        <w:rPr>
          <w:rFonts w:cs="Arial"/>
          <w:b w:val="1"/>
          <w:bCs w:val="1"/>
          <w:sz w:val="32"/>
          <w:szCs w:val="32"/>
        </w:rPr>
      </w:pPr>
      <w:r w:rsidRPr="7081936C" w:rsidR="49CA47A9">
        <w:rPr>
          <w:rFonts w:cs="Arial"/>
          <w:b w:val="1"/>
          <w:bCs w:val="1"/>
          <w:sz w:val="32"/>
          <w:szCs w:val="32"/>
        </w:rPr>
        <w:t>Leave to Appear – Application Form</w:t>
      </w:r>
    </w:p>
    <w:p w:rsidR="00DD3836" w:rsidP="00DD3836" w:rsidRDefault="00DD3836" w14:paraId="58C292E8" w14:textId="77777777">
      <w:pPr>
        <w:rPr>
          <w:rFonts w:cs="Arial"/>
          <w:b/>
          <w:szCs w:val="24"/>
        </w:rPr>
      </w:pPr>
    </w:p>
    <w:p w:rsidR="00DD3836" w:rsidP="00DD3836" w:rsidRDefault="00DD3836" w14:paraId="3B8AA68C" w14:textId="7777777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DD3836" w:rsidTr="7081936C" w14:paraId="138527F3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B5790" w:rsidR="00DD3836" w:rsidP="00C73F07" w:rsidRDefault="00DD3836" w14:paraId="512421A6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</w:t>
            </w:r>
            <w:r w:rsidR="00705F46">
              <w:rPr>
                <w:rFonts w:cs="Arial"/>
                <w:b/>
                <w:szCs w:val="24"/>
              </w:rPr>
              <w:t xml:space="preserve">Applicant’s </w:t>
            </w:r>
            <w:r>
              <w:rPr>
                <w:rFonts w:cs="Arial"/>
                <w:b/>
                <w:szCs w:val="24"/>
              </w:rPr>
              <w:t>name:</w:t>
            </w:r>
          </w:p>
          <w:p w:rsidR="00DD3836" w:rsidP="00705F46" w:rsidRDefault="00DD3836" w14:paraId="722BC082" w14:textId="77777777">
            <w:pPr>
              <w:rPr>
                <w:rFonts w:cs="Arial"/>
                <w:b/>
                <w:bCs/>
              </w:rPr>
            </w:pPr>
          </w:p>
        </w:tc>
      </w:tr>
      <w:tr w:rsidR="00DD3836" w:rsidTr="7081936C" w14:paraId="490AFDA3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3836" w:rsidP="00C73F07" w:rsidRDefault="00563095" w14:paraId="765A5E54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DD3836">
              <w:rPr>
                <w:rFonts w:cs="Arial"/>
                <w:b/>
                <w:szCs w:val="24"/>
              </w:rPr>
              <w:t xml:space="preserve">. </w:t>
            </w:r>
            <w:r w:rsidR="007368E2">
              <w:rPr>
                <w:rFonts w:cs="Arial"/>
                <w:b/>
                <w:szCs w:val="24"/>
              </w:rPr>
              <w:t>C</w:t>
            </w:r>
            <w:r w:rsidR="00DD3836">
              <w:rPr>
                <w:rFonts w:cs="Arial"/>
                <w:b/>
                <w:szCs w:val="24"/>
              </w:rPr>
              <w:t>ontact details</w:t>
            </w:r>
            <w:r w:rsidR="007368E2">
              <w:rPr>
                <w:rFonts w:cs="Arial"/>
                <w:b/>
                <w:szCs w:val="24"/>
              </w:rPr>
              <w:t xml:space="preserve"> of applicant</w:t>
            </w:r>
            <w:r w:rsidR="00705F46">
              <w:rPr>
                <w:rFonts w:cs="Arial"/>
                <w:b/>
                <w:szCs w:val="24"/>
              </w:rPr>
              <w:t xml:space="preserve"> (if the applicant does not have a legal representative)</w:t>
            </w:r>
            <w:r w:rsidR="007368E2">
              <w:rPr>
                <w:rFonts w:cs="Arial"/>
                <w:b/>
                <w:szCs w:val="24"/>
              </w:rPr>
              <w:t xml:space="preserve"> or of their legal representative</w:t>
            </w:r>
            <w:r w:rsidR="00DD3836">
              <w:rPr>
                <w:rFonts w:cs="Arial"/>
                <w:b/>
                <w:szCs w:val="24"/>
              </w:rPr>
              <w:t>:</w:t>
            </w:r>
          </w:p>
          <w:p w:rsidR="00EC1A9F" w:rsidP="00C73F07" w:rsidRDefault="00EC1A9F" w14:paraId="03E1C08B" w14:textId="77777777">
            <w:pPr>
              <w:rPr>
                <w:rFonts w:cs="Arial"/>
                <w:b/>
                <w:szCs w:val="24"/>
              </w:rPr>
            </w:pPr>
          </w:p>
          <w:p w:rsidRPr="009B5790" w:rsidR="007368E2" w:rsidP="00C73F07" w:rsidRDefault="007368E2" w14:paraId="06A44A13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Name of law firm (if applicable):</w:t>
            </w:r>
          </w:p>
          <w:p w:rsidR="007368E2" w:rsidP="00C73F07" w:rsidRDefault="007368E2" w14:paraId="67BA6981" w14:textId="77777777">
            <w:pPr>
              <w:rPr>
                <w:rFonts w:cs="Arial"/>
                <w:b/>
                <w:szCs w:val="24"/>
              </w:rPr>
            </w:pPr>
          </w:p>
          <w:p w:rsidRPr="009B5790" w:rsidR="007368E2" w:rsidP="00C73F07" w:rsidRDefault="007368E2" w14:paraId="756E7950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Name of contact in law firm (if applicable):</w:t>
            </w:r>
          </w:p>
          <w:p w:rsidR="007368E2" w:rsidP="00C73F07" w:rsidRDefault="007368E2" w14:paraId="2A30F124" w14:textId="77777777">
            <w:pPr>
              <w:rPr>
                <w:rFonts w:cs="Arial"/>
                <w:b/>
                <w:szCs w:val="24"/>
              </w:rPr>
            </w:pPr>
          </w:p>
          <w:p w:rsidRPr="009B5790" w:rsidR="00DD3836" w:rsidP="00C73F07" w:rsidRDefault="00DD3836" w14:paraId="329FCE51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Address:</w:t>
            </w:r>
          </w:p>
          <w:p w:rsidR="00DD3836" w:rsidP="00C73F07" w:rsidRDefault="00DD3836" w14:paraId="37BAC3E8" w14:textId="77777777">
            <w:pPr>
              <w:rPr>
                <w:rFonts w:cs="Arial"/>
                <w:b/>
                <w:szCs w:val="24"/>
              </w:rPr>
            </w:pPr>
          </w:p>
          <w:p w:rsidRPr="009B5790" w:rsidR="00DD3836" w:rsidP="00C73F07" w:rsidRDefault="00DD3836" w14:paraId="12FA63E4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Email:</w:t>
            </w:r>
          </w:p>
          <w:p w:rsidR="00563095" w:rsidP="00C73F07" w:rsidRDefault="00563095" w14:paraId="2AD6D5AE" w14:textId="77777777">
            <w:pPr>
              <w:rPr>
                <w:rFonts w:cs="Arial"/>
                <w:b/>
                <w:szCs w:val="24"/>
              </w:rPr>
            </w:pPr>
          </w:p>
          <w:p w:rsidRPr="009B5790" w:rsidR="00DD3836" w:rsidP="00C73F07" w:rsidRDefault="00DD3836" w14:paraId="0ED0425D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Phone:</w:t>
            </w:r>
          </w:p>
          <w:p w:rsidR="00563095" w:rsidP="00C73F07" w:rsidRDefault="00563095" w14:paraId="668EAE91" w14:textId="77777777">
            <w:pPr>
              <w:rPr>
                <w:rFonts w:cs="Arial"/>
                <w:b/>
                <w:szCs w:val="24"/>
              </w:rPr>
            </w:pPr>
          </w:p>
          <w:p w:rsidRPr="009B5790" w:rsidR="00DD3836" w:rsidP="00C73F07" w:rsidRDefault="007368E2" w14:paraId="0ACBE724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="00DD3836">
              <w:rPr>
                <w:rFonts w:cs="Arial"/>
                <w:b/>
                <w:szCs w:val="24"/>
              </w:rPr>
              <w:t>referred way for the Inquiry to contact you</w:t>
            </w:r>
            <w:r>
              <w:rPr>
                <w:rFonts w:cs="Arial"/>
                <w:b/>
                <w:szCs w:val="24"/>
              </w:rPr>
              <w:t xml:space="preserve"> in connection with this application</w:t>
            </w:r>
            <w:r w:rsidR="00DD3836">
              <w:rPr>
                <w:rFonts w:cs="Arial"/>
                <w:b/>
                <w:szCs w:val="24"/>
              </w:rPr>
              <w:t>:</w:t>
            </w:r>
          </w:p>
          <w:p w:rsidR="00DD3836" w:rsidP="00C73F07" w:rsidRDefault="00DD3836" w14:paraId="4B6F0A39" w14:textId="77777777">
            <w:pPr>
              <w:rPr>
                <w:rFonts w:cs="Arial"/>
                <w:szCs w:val="24"/>
              </w:rPr>
            </w:pPr>
          </w:p>
          <w:p w:rsidR="00563095" w:rsidP="00C73F07" w:rsidRDefault="00563095" w14:paraId="7DE804BF" w14:textId="77777777">
            <w:pPr>
              <w:rPr>
                <w:rFonts w:cs="Arial"/>
                <w:szCs w:val="24"/>
              </w:rPr>
            </w:pPr>
          </w:p>
        </w:tc>
      </w:tr>
      <w:tr w:rsidR="007B3BA2" w:rsidTr="7081936C" w14:paraId="76D916F2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5790" w:rsidR="007B3BA2" w:rsidP="00C73F07" w:rsidRDefault="007368E2" w14:paraId="45B11F92" w14:textId="0089C7B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7B3BA2">
              <w:rPr>
                <w:rFonts w:cs="Arial"/>
                <w:b/>
                <w:szCs w:val="24"/>
              </w:rPr>
              <w:t xml:space="preserve">. </w:t>
            </w:r>
            <w:r w:rsidR="00563095">
              <w:rPr>
                <w:rFonts w:cs="Arial"/>
                <w:b/>
                <w:szCs w:val="24"/>
              </w:rPr>
              <w:t xml:space="preserve">For which hearing are you asking for leave to appear? (e.g. “Hearing commencing </w:t>
            </w:r>
            <w:r w:rsidR="00501361">
              <w:rPr>
                <w:rFonts w:cs="Arial"/>
                <w:b/>
                <w:szCs w:val="24"/>
              </w:rPr>
              <w:t>24 October</w:t>
            </w:r>
            <w:r w:rsidR="00563095">
              <w:rPr>
                <w:rFonts w:cs="Arial"/>
                <w:b/>
                <w:szCs w:val="24"/>
              </w:rPr>
              <w:t xml:space="preserve"> 202</w:t>
            </w:r>
            <w:r w:rsidR="00501361">
              <w:rPr>
                <w:rFonts w:cs="Arial"/>
                <w:b/>
                <w:szCs w:val="24"/>
              </w:rPr>
              <w:t>3</w:t>
            </w:r>
            <w:r w:rsidR="00563095">
              <w:rPr>
                <w:rFonts w:cs="Arial"/>
                <w:b/>
                <w:szCs w:val="24"/>
              </w:rPr>
              <w:t>”)</w:t>
            </w:r>
          </w:p>
          <w:p w:rsidR="007B3BA2" w:rsidP="00C73F07" w:rsidRDefault="007B3BA2" w14:paraId="3714F736" w14:textId="77777777">
            <w:pPr>
              <w:rPr>
                <w:rFonts w:cs="Arial"/>
                <w:b/>
                <w:szCs w:val="24"/>
              </w:rPr>
            </w:pPr>
          </w:p>
          <w:p w:rsidR="007B3BA2" w:rsidP="00C73F07" w:rsidRDefault="007B3BA2" w14:paraId="3A5C9DEC" w14:textId="77777777">
            <w:pPr>
              <w:rPr>
                <w:rFonts w:cs="Arial"/>
                <w:b/>
                <w:szCs w:val="24"/>
              </w:rPr>
            </w:pPr>
          </w:p>
          <w:p w:rsidR="007B3BA2" w:rsidP="00C73F07" w:rsidRDefault="007B3BA2" w14:paraId="0E232F45" w14:textId="77777777">
            <w:pPr>
              <w:rPr>
                <w:rFonts w:cs="Arial"/>
                <w:b/>
                <w:szCs w:val="24"/>
              </w:rPr>
            </w:pPr>
          </w:p>
        </w:tc>
      </w:tr>
      <w:tr w:rsidR="00DD3836" w:rsidTr="7081936C" w14:paraId="61D4FAB5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B5790" w:rsidR="005E11B6" w:rsidP="00C73F07" w:rsidRDefault="007368E2" w14:paraId="01523A8E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DD3836">
              <w:rPr>
                <w:rFonts w:cs="Arial"/>
                <w:b/>
                <w:szCs w:val="24"/>
              </w:rPr>
              <w:t xml:space="preserve">. </w:t>
            </w:r>
            <w:r w:rsidR="00563095">
              <w:rPr>
                <w:rFonts w:cs="Arial"/>
                <w:b/>
                <w:szCs w:val="24"/>
              </w:rPr>
              <w:t>Please explain why you should be granted leave to appear at the hearing referred to above. You should explain in particular what direct and/or substantial interest you have in the subject matter of that hearing.</w:t>
            </w:r>
          </w:p>
          <w:p w:rsidR="00DD3836" w:rsidP="00C73F07" w:rsidRDefault="00DD3836" w14:paraId="4A9CF7C8" w14:textId="77777777">
            <w:pPr>
              <w:rPr>
                <w:rFonts w:cs="Arial"/>
                <w:b/>
                <w:szCs w:val="24"/>
              </w:rPr>
            </w:pPr>
          </w:p>
          <w:p w:rsidR="00DD3836" w:rsidP="00C73F07" w:rsidRDefault="00DD3836" w14:paraId="02DA9538" w14:textId="77777777">
            <w:pPr>
              <w:rPr>
                <w:rFonts w:cs="Arial"/>
                <w:b/>
                <w:szCs w:val="24"/>
              </w:rPr>
            </w:pPr>
          </w:p>
          <w:p w:rsidR="00EC1A9F" w:rsidP="00C73F07" w:rsidRDefault="00EC1A9F" w14:paraId="169B30F4" w14:textId="77777777">
            <w:pPr>
              <w:rPr>
                <w:rFonts w:cs="Arial"/>
                <w:b/>
                <w:szCs w:val="24"/>
              </w:rPr>
            </w:pPr>
          </w:p>
          <w:p w:rsidR="00EC1A9F" w:rsidP="00C73F07" w:rsidRDefault="00EC1A9F" w14:paraId="5AB1CF8B" w14:textId="77777777">
            <w:pPr>
              <w:rPr>
                <w:rFonts w:cs="Arial"/>
                <w:b/>
                <w:szCs w:val="24"/>
              </w:rPr>
            </w:pPr>
          </w:p>
          <w:p w:rsidR="00DD3836" w:rsidP="00C73F07" w:rsidRDefault="00DD3836" w14:paraId="7273DC3D" w14:textId="77777777">
            <w:pPr>
              <w:rPr>
                <w:rFonts w:cs="Arial"/>
                <w:b/>
                <w:szCs w:val="24"/>
              </w:rPr>
            </w:pPr>
          </w:p>
        </w:tc>
      </w:tr>
      <w:tr w:rsidR="00A71C5F" w:rsidTr="7081936C" w14:paraId="36019477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5790" w:rsidR="00A71C5F" w:rsidP="00C73F07" w:rsidRDefault="007368E2" w14:paraId="42A2D6FB" w14:textId="44A8BE2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A71C5F">
              <w:rPr>
                <w:rFonts w:cs="Arial"/>
                <w:b/>
                <w:szCs w:val="24"/>
              </w:rPr>
              <w:t xml:space="preserve">. Names and designation </w:t>
            </w:r>
            <w:r w:rsidR="009D04D5">
              <w:rPr>
                <w:rFonts w:cs="Arial"/>
                <w:b/>
                <w:szCs w:val="24"/>
              </w:rPr>
              <w:t xml:space="preserve">of persons seeking leave to appear </w:t>
            </w:r>
          </w:p>
          <w:p w:rsidR="00A71C5F" w:rsidP="00C73F07" w:rsidRDefault="00A71C5F" w14:paraId="7C1E443B" w14:textId="77777777">
            <w:pPr>
              <w:rPr>
                <w:rFonts w:cs="Arial"/>
                <w:b/>
                <w:szCs w:val="24"/>
              </w:rPr>
            </w:pPr>
          </w:p>
          <w:p w:rsidR="00A71C5F" w:rsidP="00C73F07" w:rsidRDefault="00A71C5F" w14:paraId="302C7E9A" w14:textId="77777777">
            <w:pPr>
              <w:rPr>
                <w:rFonts w:cs="Arial"/>
                <w:b/>
                <w:szCs w:val="24"/>
              </w:rPr>
            </w:pPr>
          </w:p>
        </w:tc>
      </w:tr>
    </w:tbl>
    <w:p w:rsidR="7081936C" w:rsidRDefault="7081936C" w14:paraId="05D69D26" w14:textId="727FF292"/>
    <w:p w:rsidR="00DD3836" w:rsidP="00DD3836" w:rsidRDefault="00DD3836" w14:paraId="70BAD1D8" w14:textId="77777777">
      <w:pPr>
        <w:rPr>
          <w:rFonts w:cs="Arial"/>
          <w:szCs w:val="24"/>
        </w:rPr>
      </w:pPr>
    </w:p>
    <w:p w:rsidRPr="009B5790" w:rsidR="00DD3836" w:rsidP="00DD3836" w:rsidRDefault="00DD3836" w14:paraId="4A112C80" w14:textId="77777777">
      <w:pPr>
        <w:rPr>
          <w:rFonts w:cs="Arial"/>
          <w:szCs w:val="24"/>
        </w:rPr>
      </w:pPr>
      <w:r>
        <w:rPr>
          <w:rFonts w:cs="Arial"/>
          <w:b/>
          <w:szCs w:val="24"/>
        </w:rPr>
        <w:t>Date</w:t>
      </w:r>
      <w:r w:rsidR="00563095">
        <w:rPr>
          <w:rFonts w:cs="Arial"/>
          <w:b/>
          <w:szCs w:val="24"/>
        </w:rPr>
        <w:t xml:space="preserve"> on which the form was completed</w:t>
      </w:r>
      <w:r>
        <w:rPr>
          <w:rFonts w:cs="Arial"/>
          <w:b/>
          <w:szCs w:val="24"/>
        </w:rPr>
        <w:t>:</w:t>
      </w:r>
    </w:p>
    <w:p w:rsidR="00563095" w:rsidP="00DD3836" w:rsidRDefault="00563095" w14:paraId="0FE50D09" w14:textId="77777777">
      <w:pPr>
        <w:rPr>
          <w:rFonts w:cs="Arial"/>
          <w:b/>
          <w:szCs w:val="24"/>
        </w:rPr>
      </w:pPr>
    </w:p>
    <w:p w:rsidR="00563095" w:rsidP="00DD3836" w:rsidRDefault="00563095" w14:paraId="6131C046" w14:textId="77777777">
      <w:pPr>
        <w:rPr>
          <w:rFonts w:cs="Arial"/>
          <w:b/>
          <w:szCs w:val="24"/>
        </w:rPr>
      </w:pPr>
    </w:p>
    <w:p w:rsidRPr="009B5790" w:rsidR="00563095" w:rsidP="00DD3836" w:rsidRDefault="00563095" w14:paraId="4CAA2B80" w14:textId="77777777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Name </w:t>
      </w:r>
      <w:r w:rsidR="00705F46">
        <w:rPr>
          <w:rFonts w:cs="Arial"/>
          <w:b/>
          <w:szCs w:val="24"/>
        </w:rPr>
        <w:t xml:space="preserve">and address </w:t>
      </w:r>
      <w:r>
        <w:rPr>
          <w:rFonts w:cs="Arial"/>
          <w:b/>
          <w:szCs w:val="24"/>
        </w:rPr>
        <w:t>of person completing form:</w:t>
      </w:r>
    </w:p>
    <w:p w:rsidR="00DD3836" w:rsidP="00DD3836" w:rsidRDefault="00DD3836" w14:paraId="3753A0D2" w14:textId="77777777">
      <w:pPr>
        <w:tabs>
          <w:tab w:val="left" w:pos="851"/>
        </w:tabs>
        <w:rPr>
          <w:rFonts w:cs="Arial"/>
          <w:szCs w:val="24"/>
        </w:rPr>
      </w:pPr>
    </w:p>
    <w:p w:rsidR="00DD3836" w:rsidP="00DD3836" w:rsidRDefault="00DD3836" w14:paraId="1E4D7188" w14:textId="77777777">
      <w:pPr>
        <w:tabs>
          <w:tab w:val="left" w:pos="851"/>
        </w:tabs>
        <w:rPr>
          <w:rFonts w:cs="Arial"/>
          <w:szCs w:val="24"/>
        </w:rPr>
      </w:pPr>
    </w:p>
    <w:p w:rsidRPr="00B558DF" w:rsidR="0048755B" w:rsidP="7081936C" w:rsidRDefault="0048755B" w14:paraId="71AABC9F" w14:noSpellErr="1" w14:textId="725D4D19">
      <w:pPr>
        <w:tabs>
          <w:tab w:val="left" w:leader="none" w:pos="851"/>
        </w:tabs>
        <w:rPr>
          <w:color w:val="0563C1"/>
          <w:u w:val="single"/>
        </w:rPr>
      </w:pPr>
      <w:r w:rsidRPr="7081936C" w:rsidR="00DD3836">
        <w:rPr>
          <w:rFonts w:cs="Arial"/>
        </w:rPr>
        <w:t>Send completed forms</w:t>
      </w:r>
      <w:r w:rsidRPr="7081936C" w:rsidR="00EC75F8">
        <w:rPr>
          <w:rFonts w:cs="Arial"/>
          <w:b w:val="1"/>
          <w:bCs w:val="1"/>
        </w:rPr>
        <w:t xml:space="preserve"> </w:t>
      </w:r>
      <w:r w:rsidRPr="7081936C" w:rsidR="00DD3836">
        <w:rPr>
          <w:rFonts w:cs="Arial"/>
        </w:rPr>
        <w:t xml:space="preserve">by email to: </w:t>
      </w:r>
      <w:hyperlink r:id="R81772b1d748642f5">
        <w:r w:rsidRPr="7081936C" w:rsidR="009D04D5">
          <w:rPr>
            <w:rStyle w:val="Hyperlink"/>
            <w:rFonts w:cs="Arial"/>
          </w:rPr>
          <w:t>coreparticipants@covid19inquiry.scot</w:t>
        </w:r>
      </w:hyperlink>
      <w:r w:rsidRPr="7081936C" w:rsidR="009D04D5">
        <w:rPr>
          <w:rFonts w:cs="Arial"/>
        </w:rPr>
        <w:t xml:space="preserve"> </w:t>
      </w:r>
    </w:p>
    <w:sectPr w:rsidRPr="00B558DF" w:rsidR="0048755B" w:rsidSect="00B558DF">
      <w:footerReference w:type="default" r:id="rId13"/>
      <w:footerReference w:type="first" r:id="rId14"/>
      <w:pgSz w:w="11906" w:h="16838" w:orient="portrait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4EC" w:rsidP="00937A34" w:rsidRDefault="00A664EC" w14:paraId="3DB888A3" w14:textId="77777777">
      <w:r>
        <w:separator/>
      </w:r>
    </w:p>
  </w:endnote>
  <w:endnote w:type="continuationSeparator" w:id="0">
    <w:p w:rsidR="00A664EC" w:rsidP="00937A34" w:rsidRDefault="00A664EC" w14:paraId="2732A3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0936" w:rsidR="00494818" w:rsidP="00B558DF" w:rsidRDefault="00494818" w14:paraId="227F1C38" w14:textId="77777777">
    <w:pPr>
      <w:jc w:val="center"/>
      <w:rPr>
        <w:noProof/>
        <w:color w:val="112968"/>
        <w:sz w:val="20"/>
      </w:rPr>
    </w:pPr>
    <w:r w:rsidRPr="007D0936">
      <w:rPr>
        <w:noProof/>
        <w:color w:val="112968"/>
        <w:sz w:val="20"/>
      </w:rPr>
      <w:t xml:space="preserve">Page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PAGE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2</w:t>
    </w:r>
    <w:r w:rsidRPr="007D0936">
      <w:rPr>
        <w:noProof/>
        <w:color w:val="112968"/>
        <w:sz w:val="20"/>
      </w:rPr>
      <w:fldChar w:fldCharType="end"/>
    </w:r>
    <w:r w:rsidRPr="007D0936">
      <w:rPr>
        <w:noProof/>
        <w:color w:val="112968"/>
        <w:sz w:val="20"/>
      </w:rPr>
      <w:t xml:space="preserve"> of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NUMPAGES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2</w:t>
    </w:r>
    <w:r w:rsidRPr="007D0936">
      <w:rPr>
        <w:noProof/>
        <w:color w:val="11296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0936" w:rsidR="00494818" w:rsidP="00B558DF" w:rsidRDefault="00494818" w14:paraId="69A3A850" w14:textId="77777777">
    <w:pPr>
      <w:jc w:val="center"/>
      <w:rPr>
        <w:noProof/>
        <w:color w:val="112968"/>
        <w:sz w:val="20"/>
      </w:rPr>
    </w:pPr>
    <w:r w:rsidRPr="007D0936">
      <w:rPr>
        <w:noProof/>
        <w:color w:val="112968"/>
        <w:sz w:val="20"/>
      </w:rPr>
      <w:t xml:space="preserve">Page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PAGE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1</w:t>
    </w:r>
    <w:r w:rsidRPr="007D0936">
      <w:rPr>
        <w:noProof/>
        <w:color w:val="112968"/>
        <w:sz w:val="20"/>
      </w:rPr>
      <w:fldChar w:fldCharType="end"/>
    </w:r>
    <w:r w:rsidRPr="007D0936">
      <w:rPr>
        <w:noProof/>
        <w:color w:val="112968"/>
        <w:sz w:val="20"/>
      </w:rPr>
      <w:t xml:space="preserve"> of </w:t>
    </w:r>
    <w:r w:rsidRPr="007D0936">
      <w:rPr>
        <w:noProof/>
        <w:color w:val="112968"/>
        <w:sz w:val="20"/>
      </w:rPr>
      <w:fldChar w:fldCharType="begin"/>
    </w:r>
    <w:r w:rsidRPr="007D0936">
      <w:rPr>
        <w:noProof/>
        <w:color w:val="112968"/>
        <w:sz w:val="20"/>
      </w:rPr>
      <w:instrText xml:space="preserve"> NUMPAGES   \* MERGEFORMAT </w:instrText>
    </w:r>
    <w:r w:rsidRPr="007D0936">
      <w:rPr>
        <w:noProof/>
        <w:color w:val="112968"/>
        <w:sz w:val="20"/>
      </w:rPr>
      <w:fldChar w:fldCharType="separate"/>
    </w:r>
    <w:r w:rsidR="007C52F7">
      <w:rPr>
        <w:noProof/>
        <w:color w:val="112968"/>
        <w:sz w:val="20"/>
      </w:rPr>
      <w:t>2</w:t>
    </w:r>
    <w:r w:rsidRPr="007D0936">
      <w:rPr>
        <w:noProof/>
        <w:color w:val="11296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4EC" w:rsidP="00937A34" w:rsidRDefault="00A664EC" w14:paraId="4C9FDC1A" w14:textId="77777777">
      <w:r>
        <w:separator/>
      </w:r>
    </w:p>
  </w:footnote>
  <w:footnote w:type="continuationSeparator" w:id="0">
    <w:p w:rsidR="00A664EC" w:rsidP="00937A34" w:rsidRDefault="00A664EC" w14:paraId="41EF44B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B85AC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hint="default" w:ascii="Arial" w:hAnsi="Arial" w:cs="Arial"/>
        <w:b w:val="0"/>
        <w:color w:val="auto"/>
      </w:rPr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420FA4"/>
    <w:multiLevelType w:val="hybridMultilevel"/>
    <w:tmpl w:val="6CC2DC80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1AB1"/>
    <w:multiLevelType w:val="hybridMultilevel"/>
    <w:tmpl w:val="B37E59E6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1414B"/>
    <w:multiLevelType w:val="hybridMultilevel"/>
    <w:tmpl w:val="526207D2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45494"/>
    <w:multiLevelType w:val="hybridMultilevel"/>
    <w:tmpl w:val="E60C1DFE"/>
    <w:lvl w:ilvl="0" w:tplc="933601D6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E846EE4"/>
    <w:multiLevelType w:val="hybridMultilevel"/>
    <w:tmpl w:val="17EC3560"/>
    <w:lvl w:ilvl="0" w:tplc="933601D6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9640F64"/>
    <w:multiLevelType w:val="hybridMultilevel"/>
    <w:tmpl w:val="4330F9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D0326"/>
    <w:multiLevelType w:val="hybridMultilevel"/>
    <w:tmpl w:val="7228FE96"/>
    <w:lvl w:ilvl="0" w:tplc="647ED2C0">
      <w:numFmt w:val="none"/>
      <w:lvlText w:val=""/>
      <w:lvlJc w:val="left"/>
      <w:pPr>
        <w:tabs>
          <w:tab w:val="num" w:pos="360"/>
        </w:tabs>
      </w:pPr>
    </w:lvl>
    <w:lvl w:ilvl="1" w:tplc="CA024376">
      <w:start w:val="1"/>
      <w:numFmt w:val="lowerLetter"/>
      <w:lvlText w:val="%2."/>
      <w:lvlJc w:val="left"/>
      <w:pPr>
        <w:ind w:left="1440" w:hanging="360"/>
      </w:pPr>
    </w:lvl>
    <w:lvl w:ilvl="2" w:tplc="6F8A6E94">
      <w:start w:val="1"/>
      <w:numFmt w:val="lowerRoman"/>
      <w:lvlText w:val="%3."/>
      <w:lvlJc w:val="right"/>
      <w:pPr>
        <w:ind w:left="2160" w:hanging="180"/>
      </w:pPr>
    </w:lvl>
    <w:lvl w:ilvl="3" w:tplc="A2923FE4">
      <w:start w:val="1"/>
      <w:numFmt w:val="decimal"/>
      <w:lvlText w:val="%4."/>
      <w:lvlJc w:val="left"/>
      <w:pPr>
        <w:ind w:left="2880" w:hanging="360"/>
      </w:pPr>
    </w:lvl>
    <w:lvl w:ilvl="4" w:tplc="5F14EF8A">
      <w:start w:val="1"/>
      <w:numFmt w:val="lowerLetter"/>
      <w:lvlText w:val="%5."/>
      <w:lvlJc w:val="left"/>
      <w:pPr>
        <w:ind w:left="3600" w:hanging="360"/>
      </w:pPr>
    </w:lvl>
    <w:lvl w:ilvl="5" w:tplc="49FCBE86">
      <w:start w:val="1"/>
      <w:numFmt w:val="lowerRoman"/>
      <w:lvlText w:val="%6."/>
      <w:lvlJc w:val="right"/>
      <w:pPr>
        <w:ind w:left="4320" w:hanging="180"/>
      </w:pPr>
    </w:lvl>
    <w:lvl w:ilvl="6" w:tplc="AD42300E">
      <w:start w:val="1"/>
      <w:numFmt w:val="decimal"/>
      <w:lvlText w:val="%7."/>
      <w:lvlJc w:val="left"/>
      <w:pPr>
        <w:ind w:left="5040" w:hanging="360"/>
      </w:pPr>
    </w:lvl>
    <w:lvl w:ilvl="7" w:tplc="D318EA8A">
      <w:start w:val="1"/>
      <w:numFmt w:val="lowerLetter"/>
      <w:lvlText w:val="%8."/>
      <w:lvlJc w:val="left"/>
      <w:pPr>
        <w:ind w:left="5760" w:hanging="360"/>
      </w:pPr>
    </w:lvl>
    <w:lvl w:ilvl="8" w:tplc="5B4E4A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1CA1"/>
    <w:multiLevelType w:val="hybridMultilevel"/>
    <w:tmpl w:val="25E4077A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62061"/>
    <w:multiLevelType w:val="hybridMultilevel"/>
    <w:tmpl w:val="D5F823D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1F4199"/>
    <w:multiLevelType w:val="hybridMultilevel"/>
    <w:tmpl w:val="838645B8"/>
    <w:lvl w:ilvl="0" w:tplc="965E2900">
      <w:start w:val="1"/>
      <w:numFmt w:val="lowerLetter"/>
      <w:pStyle w:val="Outline4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DF38EA"/>
    <w:multiLevelType w:val="hybridMultilevel"/>
    <w:tmpl w:val="4856582C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84DA5"/>
    <w:multiLevelType w:val="hybridMultilevel"/>
    <w:tmpl w:val="DA5EF13E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E7CE7"/>
    <w:multiLevelType w:val="hybridMultilevel"/>
    <w:tmpl w:val="05CA4E5A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C2647A"/>
    <w:multiLevelType w:val="hybridMultilevel"/>
    <w:tmpl w:val="7C08C47E"/>
    <w:lvl w:ilvl="0" w:tplc="CFEC3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6C5674AF"/>
    <w:multiLevelType w:val="hybridMultilevel"/>
    <w:tmpl w:val="5E4AA196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10CB0"/>
    <w:multiLevelType w:val="hybridMultilevel"/>
    <w:tmpl w:val="F0C076D6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A2E50"/>
    <w:multiLevelType w:val="hybridMultilevel"/>
    <w:tmpl w:val="D66C80A2"/>
    <w:lvl w:ilvl="0" w:tplc="93360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631AB"/>
    <w:multiLevelType w:val="hybridMultilevel"/>
    <w:tmpl w:val="72E41400"/>
    <w:lvl w:ilvl="0" w:tplc="BF4E93AE">
      <w:start w:val="1"/>
      <w:numFmt w:val="lowerLetter"/>
      <w:pStyle w:val="Heading3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F037D43"/>
    <w:multiLevelType w:val="hybridMultilevel"/>
    <w:tmpl w:val="9AFADC90"/>
    <w:lvl w:ilvl="0" w:tplc="9336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164414">
    <w:abstractNumId w:val="7"/>
  </w:num>
  <w:num w:numId="2" w16cid:durableId="813137782">
    <w:abstractNumId w:val="15"/>
  </w:num>
  <w:num w:numId="3" w16cid:durableId="176501619">
    <w:abstractNumId w:val="0"/>
  </w:num>
  <w:num w:numId="4" w16cid:durableId="1650667932">
    <w:abstractNumId w:val="0"/>
  </w:num>
  <w:num w:numId="5" w16cid:durableId="610087991">
    <w:abstractNumId w:val="0"/>
  </w:num>
  <w:num w:numId="6" w16cid:durableId="1524976328">
    <w:abstractNumId w:val="15"/>
  </w:num>
  <w:num w:numId="7" w16cid:durableId="1901743436">
    <w:abstractNumId w:val="0"/>
  </w:num>
  <w:num w:numId="8" w16cid:durableId="807893365">
    <w:abstractNumId w:val="9"/>
  </w:num>
  <w:num w:numId="9" w16cid:durableId="1453286514">
    <w:abstractNumId w:val="10"/>
  </w:num>
  <w:num w:numId="10" w16cid:durableId="828834014">
    <w:abstractNumId w:val="14"/>
  </w:num>
  <w:num w:numId="11" w16cid:durableId="1261378145">
    <w:abstractNumId w:val="6"/>
  </w:num>
  <w:num w:numId="12" w16cid:durableId="2045055147">
    <w:abstractNumId w:val="19"/>
  </w:num>
  <w:num w:numId="13" w16cid:durableId="459569651">
    <w:abstractNumId w:val="5"/>
  </w:num>
  <w:num w:numId="14" w16cid:durableId="2142770214">
    <w:abstractNumId w:val="4"/>
  </w:num>
  <w:num w:numId="15" w16cid:durableId="1227302126">
    <w:abstractNumId w:val="8"/>
  </w:num>
  <w:num w:numId="16" w16cid:durableId="1147169064">
    <w:abstractNumId w:val="16"/>
  </w:num>
  <w:num w:numId="17" w16cid:durableId="1318996321">
    <w:abstractNumId w:val="12"/>
  </w:num>
  <w:num w:numId="18" w16cid:durableId="1608805838">
    <w:abstractNumId w:val="20"/>
  </w:num>
  <w:num w:numId="19" w16cid:durableId="1420983083">
    <w:abstractNumId w:val="2"/>
  </w:num>
  <w:num w:numId="20" w16cid:durableId="494034469">
    <w:abstractNumId w:val="1"/>
  </w:num>
  <w:num w:numId="21" w16cid:durableId="1275088626">
    <w:abstractNumId w:val="18"/>
  </w:num>
  <w:num w:numId="22" w16cid:durableId="1525167888">
    <w:abstractNumId w:val="3"/>
  </w:num>
  <w:num w:numId="23" w16cid:durableId="2111659695">
    <w:abstractNumId w:val="13"/>
  </w:num>
  <w:num w:numId="24" w16cid:durableId="929235509">
    <w:abstractNumId w:val="11"/>
  </w:num>
  <w:num w:numId="25" w16cid:durableId="4425061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92"/>
    <w:rsid w:val="000007F4"/>
    <w:rsid w:val="0000349F"/>
    <w:rsid w:val="00005A06"/>
    <w:rsid w:val="00005B5A"/>
    <w:rsid w:val="000062BC"/>
    <w:rsid w:val="00020D02"/>
    <w:rsid w:val="00027C27"/>
    <w:rsid w:val="00040D29"/>
    <w:rsid w:val="000506CA"/>
    <w:rsid w:val="00077EE7"/>
    <w:rsid w:val="000B3059"/>
    <w:rsid w:val="000C0CF4"/>
    <w:rsid w:val="000E38DA"/>
    <w:rsid w:val="000F4440"/>
    <w:rsid w:val="00102485"/>
    <w:rsid w:val="0011151A"/>
    <w:rsid w:val="001312B3"/>
    <w:rsid w:val="0015443D"/>
    <w:rsid w:val="001567BF"/>
    <w:rsid w:val="00157712"/>
    <w:rsid w:val="001D3BFE"/>
    <w:rsid w:val="001E35A9"/>
    <w:rsid w:val="001F3ED4"/>
    <w:rsid w:val="001F4D21"/>
    <w:rsid w:val="001F58BC"/>
    <w:rsid w:val="002019AB"/>
    <w:rsid w:val="00235008"/>
    <w:rsid w:val="00252D79"/>
    <w:rsid w:val="00257F3B"/>
    <w:rsid w:val="00272077"/>
    <w:rsid w:val="00281579"/>
    <w:rsid w:val="0028531F"/>
    <w:rsid w:val="00285ED3"/>
    <w:rsid w:val="00287F2E"/>
    <w:rsid w:val="002B2AF3"/>
    <w:rsid w:val="002B777D"/>
    <w:rsid w:val="002F0684"/>
    <w:rsid w:val="00306C61"/>
    <w:rsid w:val="00321319"/>
    <w:rsid w:val="00325F5F"/>
    <w:rsid w:val="003522A4"/>
    <w:rsid w:val="0037582B"/>
    <w:rsid w:val="003809F5"/>
    <w:rsid w:val="00390C03"/>
    <w:rsid w:val="003C3471"/>
    <w:rsid w:val="00415CBA"/>
    <w:rsid w:val="00420759"/>
    <w:rsid w:val="004216E3"/>
    <w:rsid w:val="0042186B"/>
    <w:rsid w:val="00421C23"/>
    <w:rsid w:val="00425DB8"/>
    <w:rsid w:val="00446B15"/>
    <w:rsid w:val="0048755B"/>
    <w:rsid w:val="00494818"/>
    <w:rsid w:val="004F4E85"/>
    <w:rsid w:val="00501361"/>
    <w:rsid w:val="0051458D"/>
    <w:rsid w:val="005230BC"/>
    <w:rsid w:val="00563095"/>
    <w:rsid w:val="00565D4F"/>
    <w:rsid w:val="00585DE9"/>
    <w:rsid w:val="005A553F"/>
    <w:rsid w:val="005C24AF"/>
    <w:rsid w:val="005E11B6"/>
    <w:rsid w:val="00602829"/>
    <w:rsid w:val="00602F24"/>
    <w:rsid w:val="00624750"/>
    <w:rsid w:val="00636299"/>
    <w:rsid w:val="0064321E"/>
    <w:rsid w:val="006459FA"/>
    <w:rsid w:val="00645A60"/>
    <w:rsid w:val="006639B0"/>
    <w:rsid w:val="006846FA"/>
    <w:rsid w:val="006E266D"/>
    <w:rsid w:val="006E3DA9"/>
    <w:rsid w:val="00700962"/>
    <w:rsid w:val="00705F46"/>
    <w:rsid w:val="0071179C"/>
    <w:rsid w:val="007368E2"/>
    <w:rsid w:val="007368E3"/>
    <w:rsid w:val="00750838"/>
    <w:rsid w:val="007903E0"/>
    <w:rsid w:val="007B3BA2"/>
    <w:rsid w:val="007C52F7"/>
    <w:rsid w:val="007C758E"/>
    <w:rsid w:val="007D0936"/>
    <w:rsid w:val="007E02CA"/>
    <w:rsid w:val="007E434E"/>
    <w:rsid w:val="00817D92"/>
    <w:rsid w:val="008215A9"/>
    <w:rsid w:val="00834064"/>
    <w:rsid w:val="0084623D"/>
    <w:rsid w:val="00846C80"/>
    <w:rsid w:val="00857548"/>
    <w:rsid w:val="0086422C"/>
    <w:rsid w:val="00874AAC"/>
    <w:rsid w:val="00882842"/>
    <w:rsid w:val="008F240F"/>
    <w:rsid w:val="009021D1"/>
    <w:rsid w:val="00907586"/>
    <w:rsid w:val="009245B2"/>
    <w:rsid w:val="0093269A"/>
    <w:rsid w:val="00937A34"/>
    <w:rsid w:val="00944CD8"/>
    <w:rsid w:val="009532F0"/>
    <w:rsid w:val="00956F1C"/>
    <w:rsid w:val="009579A9"/>
    <w:rsid w:val="009803C3"/>
    <w:rsid w:val="00983BE4"/>
    <w:rsid w:val="009B5790"/>
    <w:rsid w:val="009B7615"/>
    <w:rsid w:val="009B7CA7"/>
    <w:rsid w:val="009D04D5"/>
    <w:rsid w:val="009F0AEA"/>
    <w:rsid w:val="00A031FC"/>
    <w:rsid w:val="00A04AFA"/>
    <w:rsid w:val="00A25416"/>
    <w:rsid w:val="00A664EC"/>
    <w:rsid w:val="00A71C5F"/>
    <w:rsid w:val="00A77741"/>
    <w:rsid w:val="00A77B56"/>
    <w:rsid w:val="00A836E1"/>
    <w:rsid w:val="00A9349C"/>
    <w:rsid w:val="00AB21D2"/>
    <w:rsid w:val="00AD73D1"/>
    <w:rsid w:val="00AD7B48"/>
    <w:rsid w:val="00AF6E7D"/>
    <w:rsid w:val="00B1323F"/>
    <w:rsid w:val="00B142F3"/>
    <w:rsid w:val="00B2405E"/>
    <w:rsid w:val="00B43D88"/>
    <w:rsid w:val="00B4664D"/>
    <w:rsid w:val="00B47FCE"/>
    <w:rsid w:val="00B51BDC"/>
    <w:rsid w:val="00B558DF"/>
    <w:rsid w:val="00B561C0"/>
    <w:rsid w:val="00B64498"/>
    <w:rsid w:val="00B773CE"/>
    <w:rsid w:val="00B83D58"/>
    <w:rsid w:val="00BE51E5"/>
    <w:rsid w:val="00BF317D"/>
    <w:rsid w:val="00C01234"/>
    <w:rsid w:val="00C57A5B"/>
    <w:rsid w:val="00C62796"/>
    <w:rsid w:val="00C757D1"/>
    <w:rsid w:val="00C91823"/>
    <w:rsid w:val="00C9D96A"/>
    <w:rsid w:val="00CE4089"/>
    <w:rsid w:val="00CE62F8"/>
    <w:rsid w:val="00D008AB"/>
    <w:rsid w:val="00D56759"/>
    <w:rsid w:val="00D64D7A"/>
    <w:rsid w:val="00D720B5"/>
    <w:rsid w:val="00DC1967"/>
    <w:rsid w:val="00DD3836"/>
    <w:rsid w:val="00DE69D6"/>
    <w:rsid w:val="00E32CCC"/>
    <w:rsid w:val="00E5422F"/>
    <w:rsid w:val="00E71C10"/>
    <w:rsid w:val="00E8610D"/>
    <w:rsid w:val="00E94BBE"/>
    <w:rsid w:val="00EC1864"/>
    <w:rsid w:val="00EC1A9F"/>
    <w:rsid w:val="00EC1D59"/>
    <w:rsid w:val="00EC75F8"/>
    <w:rsid w:val="00F0606D"/>
    <w:rsid w:val="00F249CE"/>
    <w:rsid w:val="00F37CA6"/>
    <w:rsid w:val="00F471FD"/>
    <w:rsid w:val="00F52FA6"/>
    <w:rsid w:val="00F5372D"/>
    <w:rsid w:val="00F85A9D"/>
    <w:rsid w:val="00FA4BC1"/>
    <w:rsid w:val="00FB50D4"/>
    <w:rsid w:val="00FE3F41"/>
    <w:rsid w:val="02FCA872"/>
    <w:rsid w:val="037BA0E6"/>
    <w:rsid w:val="04F21630"/>
    <w:rsid w:val="05C05396"/>
    <w:rsid w:val="062D2501"/>
    <w:rsid w:val="083C10CA"/>
    <w:rsid w:val="098FE0C7"/>
    <w:rsid w:val="0AEE4C9D"/>
    <w:rsid w:val="0D6B51BE"/>
    <w:rsid w:val="0EFD36E5"/>
    <w:rsid w:val="0FBF45B9"/>
    <w:rsid w:val="105180C2"/>
    <w:rsid w:val="1188058B"/>
    <w:rsid w:val="13647CE6"/>
    <w:rsid w:val="14531047"/>
    <w:rsid w:val="14ABE427"/>
    <w:rsid w:val="167E2B5B"/>
    <w:rsid w:val="16C5E4D1"/>
    <w:rsid w:val="19F8652C"/>
    <w:rsid w:val="1D0C8D0A"/>
    <w:rsid w:val="1DAC07C0"/>
    <w:rsid w:val="1EF5A76E"/>
    <w:rsid w:val="20B08F16"/>
    <w:rsid w:val="2133B32A"/>
    <w:rsid w:val="2267B247"/>
    <w:rsid w:val="232CEA24"/>
    <w:rsid w:val="25E00CB5"/>
    <w:rsid w:val="274DF896"/>
    <w:rsid w:val="27FBDB0A"/>
    <w:rsid w:val="2BB3102B"/>
    <w:rsid w:val="2C85AF28"/>
    <w:rsid w:val="2CB56BC3"/>
    <w:rsid w:val="2DC28B75"/>
    <w:rsid w:val="2E1673C7"/>
    <w:rsid w:val="2FE19A68"/>
    <w:rsid w:val="30AE9659"/>
    <w:rsid w:val="343300A5"/>
    <w:rsid w:val="37A2CD2E"/>
    <w:rsid w:val="38994BA3"/>
    <w:rsid w:val="38BF9CAD"/>
    <w:rsid w:val="395ADD26"/>
    <w:rsid w:val="3BD1217B"/>
    <w:rsid w:val="3EABD1E1"/>
    <w:rsid w:val="3F94FBBB"/>
    <w:rsid w:val="41177EB8"/>
    <w:rsid w:val="43EE69BA"/>
    <w:rsid w:val="443793A6"/>
    <w:rsid w:val="45673112"/>
    <w:rsid w:val="46F45315"/>
    <w:rsid w:val="477776E5"/>
    <w:rsid w:val="48967C26"/>
    <w:rsid w:val="49CA47A9"/>
    <w:rsid w:val="4DFFE38A"/>
    <w:rsid w:val="4FE41270"/>
    <w:rsid w:val="507ACDC4"/>
    <w:rsid w:val="52669214"/>
    <w:rsid w:val="5292C92F"/>
    <w:rsid w:val="53F27DCC"/>
    <w:rsid w:val="54323747"/>
    <w:rsid w:val="57C3D8BB"/>
    <w:rsid w:val="57E4A94A"/>
    <w:rsid w:val="5814377D"/>
    <w:rsid w:val="5846EE87"/>
    <w:rsid w:val="5BE6608D"/>
    <w:rsid w:val="5CD82275"/>
    <w:rsid w:val="5CFF0CDA"/>
    <w:rsid w:val="5E322BE2"/>
    <w:rsid w:val="5E7C31DF"/>
    <w:rsid w:val="5E81B4DE"/>
    <w:rsid w:val="5EB0C498"/>
    <w:rsid w:val="5FCDFC43"/>
    <w:rsid w:val="601D853F"/>
    <w:rsid w:val="61113749"/>
    <w:rsid w:val="6470B13E"/>
    <w:rsid w:val="66E288AE"/>
    <w:rsid w:val="69358274"/>
    <w:rsid w:val="69737723"/>
    <w:rsid w:val="69FC6E87"/>
    <w:rsid w:val="7081936C"/>
    <w:rsid w:val="70B2B504"/>
    <w:rsid w:val="7446628B"/>
    <w:rsid w:val="746404EC"/>
    <w:rsid w:val="75135D34"/>
    <w:rsid w:val="7597C9D7"/>
    <w:rsid w:val="75B62854"/>
    <w:rsid w:val="764F4978"/>
    <w:rsid w:val="76C62AE3"/>
    <w:rsid w:val="770099FE"/>
    <w:rsid w:val="7710417E"/>
    <w:rsid w:val="7846A874"/>
    <w:rsid w:val="7A383AC0"/>
    <w:rsid w:val="7CE92A9E"/>
    <w:rsid w:val="7DCE6A0D"/>
    <w:rsid w:val="7E081977"/>
    <w:rsid w:val="7F4F73E2"/>
    <w:rsid w:val="7F91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52B8B6"/>
  <w15:chartTrackingRefBased/>
  <w15:docId w15:val="{97FA4220-20F7-43B7-BA5E-5857F00D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50D4"/>
    <w:pPr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FB50D4"/>
    <w:pPr>
      <w:numPr>
        <w:numId w:val="7"/>
      </w:numPr>
      <w:outlineLvl w:val="0"/>
    </w:pPr>
    <w:rPr>
      <w:b/>
      <w:kern w:val="24"/>
      <w:sz w:val="28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817D92"/>
    <w:pPr>
      <w:numPr>
        <w:ilvl w:val="1"/>
        <w:numId w:val="7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FB50D4"/>
    <w:pPr>
      <w:numPr>
        <w:numId w:val="12"/>
      </w:numPr>
      <w:ind w:hanging="720"/>
      <w:outlineLvl w:val="2"/>
    </w:pPr>
    <w:rPr>
      <w:kern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ted" w:customStyle="1">
    <w:name w:val="Bulletted"/>
    <w:basedOn w:val="Normal"/>
    <w:next w:val="Normal"/>
    <w:rsid w:val="00B773CE"/>
    <w:pPr>
      <w:numPr>
        <w:numId w:val="6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qFormat/>
    <w:rsid w:val="00C9182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1823"/>
    <w:rPr>
      <w:rFonts w:ascii="Arial" w:hAnsi="Arial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1823"/>
    <w:rPr>
      <w:rFonts w:ascii="Arial" w:hAnsi="Arial" w:eastAsia="Times New Roman" w:cs="Times New Roman"/>
      <w:sz w:val="24"/>
      <w:szCs w:val="20"/>
    </w:rPr>
  </w:style>
  <w:style w:type="character" w:styleId="Heading1Char" w:customStyle="1">
    <w:name w:val="Heading 1 Char"/>
    <w:aliases w:val="Outline1 Char"/>
    <w:basedOn w:val="DefaultParagraphFont"/>
    <w:link w:val="Heading1"/>
    <w:rsid w:val="00FB50D4"/>
    <w:rPr>
      <w:rFonts w:ascii="Arial" w:hAnsi="Arial" w:cs="Times New Roman"/>
      <w:b/>
      <w:kern w:val="24"/>
      <w:sz w:val="28"/>
      <w:szCs w:val="20"/>
    </w:rPr>
  </w:style>
  <w:style w:type="character" w:styleId="Heading2Char" w:customStyle="1">
    <w:name w:val="Heading 2 Char"/>
    <w:aliases w:val="Outline2 Char"/>
    <w:basedOn w:val="DefaultParagraphFont"/>
    <w:link w:val="Heading2"/>
    <w:rsid w:val="00817D92"/>
    <w:rPr>
      <w:rFonts w:ascii="Arial" w:hAnsi="Arial" w:cs="Times New Roman"/>
      <w:kern w:val="24"/>
      <w:sz w:val="24"/>
      <w:szCs w:val="20"/>
    </w:rPr>
  </w:style>
  <w:style w:type="character" w:styleId="Heading3Char" w:customStyle="1">
    <w:name w:val="Heading 3 Char"/>
    <w:aliases w:val="Outline3 Char"/>
    <w:basedOn w:val="DefaultParagraphFont"/>
    <w:link w:val="Heading3"/>
    <w:rsid w:val="00FB50D4"/>
    <w:rPr>
      <w:rFonts w:ascii="Arial" w:hAnsi="Arial" w:cs="Times New Roman"/>
      <w:kern w:val="24"/>
      <w:sz w:val="24"/>
      <w:szCs w:val="20"/>
    </w:rPr>
  </w:style>
  <w:style w:type="paragraph" w:styleId="Outline4" w:customStyle="1">
    <w:name w:val="Outline4"/>
    <w:basedOn w:val="Normal"/>
    <w:next w:val="Normal"/>
    <w:qFormat/>
    <w:rsid w:val="00EC1864"/>
    <w:pPr>
      <w:numPr>
        <w:numId w:val="9"/>
      </w:numPr>
      <w:ind w:left="2154" w:hanging="357"/>
    </w:pPr>
    <w:rPr>
      <w:kern w:val="24"/>
    </w:rPr>
  </w:style>
  <w:style w:type="paragraph" w:styleId="Outline5" w:customStyle="1">
    <w:name w:val="Outline5"/>
    <w:basedOn w:val="Normal"/>
    <w:next w:val="Normal"/>
    <w:rsid w:val="00C91823"/>
    <w:pPr>
      <w:ind w:left="720"/>
    </w:pPr>
    <w:rPr>
      <w:kern w:val="24"/>
    </w:rPr>
  </w:style>
  <w:style w:type="paragraph" w:styleId="Outline6" w:customStyle="1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styleId="Outline7" w:customStyle="1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7586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07586"/>
    <w:rPr>
      <w:rFonts w:ascii="Arial" w:hAnsi="Arial" w:eastAsiaTheme="majorEastAsia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1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D92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17D9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7D9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9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7D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CB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A34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37A3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A3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55B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8755B"/>
    <w:rPr>
      <w:rFonts w:ascii="Arial" w:hAnsi="Arial" w:cs="Times New Roman"/>
      <w:i/>
      <w:iCs/>
      <w:color w:val="5B9BD5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DC19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0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hyperlink" Target="mailto:coreparticipants@covid19inquiry.scot" TargetMode="External" Id="R81772b1d748642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A31509214</value>
    </field>
    <field name="Objective-Title">
      <value order="0">Hospitals Inquiry - Legal - Protocols - Legal Representation Funded by the Inquiry</value>
    </field>
    <field name="Objective-Description">
      <value order="0"/>
    </field>
    <field name="Objective-CreationStamp">
      <value order="0">2021-01-07T15:44:15Z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2021-01-12T18:06:41Z</value>
    </field>
    <field name="Objective-Owner">
      <value order="0">Dargie, Kiera K (Z617693)</value>
    </field>
    <field name="Objective-Path">
      <value order="0">Objective Global Folder:Hospitals Inquiry File Plan:Legal: Hospitals Inquiry:Hospitals Inquiry: Protocols and Guidance: 2020-2025</value>
    </field>
    <field name="Objective-Parent">
      <value order="0">Hospitals Inquiry: Protocols and Guidance: 2020-2025</value>
    </field>
    <field name="Objective-State">
      <value order="0">Being Drafted</value>
    </field>
    <field name="Objective-VersionId">
      <value order="0">vA45966728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BUSPROC/7908</value>
    </field>
    <field name="Objective-Classification">
      <value order="0">OFFICIAL</value>
    </field>
    <field name="Objective-Caveats">
      <value order="0">Caveat for access to Hospitals Inquiry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AAF561F9ADB4885727C079A5DAC85" ma:contentTypeVersion="7" ma:contentTypeDescription="Create a new document." ma:contentTypeScope="" ma:versionID="a1560276ec12c29c491ea6f8e1a059a6">
  <xsd:schema xmlns:xsd="http://www.w3.org/2001/XMLSchema" xmlns:xs="http://www.w3.org/2001/XMLSchema" xmlns:p="http://schemas.microsoft.com/office/2006/metadata/properties" xmlns:ns2="647419e5-caa0-404b-a032-241ffc586054" xmlns:ns3="b29fce08-7649-4bd2-a5e7-3d93270eea8a" targetNamespace="http://schemas.microsoft.com/office/2006/metadata/properties" ma:root="true" ma:fieldsID="9c9da60bb1c9a5528a3a2c4c7ce2f0b9" ns2:_="" ns3:_="">
    <xsd:import namespace="647419e5-caa0-404b-a032-241ffc586054"/>
    <xsd:import namespace="b29fce08-7649-4bd2-a5e7-3d93270e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_x0020_of_x0020_doc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19e5-caa0-404b-a032-241ffc586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of_x0020_document" ma:index="12" nillable="true" ma:displayName="Date of document" ma:format="DateOnly" ma:internalName="Date_x0020_of_x0020_documen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ce08-7649-4bd2-a5e7-3d93270e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document xmlns="647419e5-caa0-404b-a032-241ffc586054" xsi:nil="true"/>
  </documentManagement>
</p:properties>
</file>

<file path=customXml/itemProps1.xml><?xml version="1.0" encoding="utf-8"?>
<ds:datastoreItem xmlns:ds="http://schemas.openxmlformats.org/officeDocument/2006/customXml" ds:itemID="{4A764F3B-4486-401B-830D-BDDBBCCA8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3FB0C010-5A3F-4709-B458-5E0D2D5A6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9F6C1-48C7-4F33-AE67-AA42C033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419e5-caa0-404b-a032-241ffc586054"/>
    <ds:schemaRef ds:uri="b29fce08-7649-4bd2-a5e7-3d93270ee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41636B-3564-423B-BBBF-F9C1038844C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47419e5-caa0-404b-a032-241ffc586054"/>
    <ds:schemaRef ds:uri="b29fce08-7649-4bd2-a5e7-3d93270eea8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Logie JG (Jim) (OAG)</dc:creator>
  <keywords/>
  <dc:description/>
  <lastModifiedBy>Rebecca Shearer</lastModifiedBy>
  <revision>3</revision>
  <lastPrinted>2021-03-12T12:49:00.0000000Z</lastPrinted>
  <dcterms:created xsi:type="dcterms:W3CDTF">2023-09-08T11:47:00.0000000Z</dcterms:created>
  <dcterms:modified xsi:type="dcterms:W3CDTF">2023-09-08T12:53:20.8639088Z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A31509214</vt:lpwstr>
  </property>
  <property fmtid="{D5CDD505-2E9C-101B-9397-08002B2CF9AE}" pid="4" name="Objective-Title">
    <vt:lpwstr>Hospitals Inquiry - Legal - Protocols - Legal Representation Funded by the Inquiry</vt:lpwstr>
  </property>
  <property fmtid="{D5CDD505-2E9C-101B-9397-08002B2CF9AE}" pid="5" name="Objective-Description">
    <vt:lpwstr/>
  </property>
  <property fmtid="{D5CDD505-2E9C-101B-9397-08002B2CF9AE}" pid="6" name="Objective-CreationStamp">
    <vt:filetime>2021-01-07T15:44:15Z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2021-01-12T18:06:41Z</vt:filetime>
  </property>
  <property fmtid="{D5CDD505-2E9C-101B-9397-08002B2CF9AE}" pid="11" name="Objective-Owner">
    <vt:lpwstr>Dargie, Kiera K (Z617693)</vt:lpwstr>
  </property>
  <property fmtid="{D5CDD505-2E9C-101B-9397-08002B2CF9AE}" pid="12" name="Objective-Path">
    <vt:lpwstr>Objective Global Folder:Hospitals Inquiry File Plan:Legal: Hospitals Inquiry:Hospitals Inquiry: Protocols and Guidance: 2020-2025</vt:lpwstr>
  </property>
  <property fmtid="{D5CDD505-2E9C-101B-9397-08002B2CF9AE}" pid="13" name="Objective-Parent">
    <vt:lpwstr>Hospitals Inquiry: Protocols and Guidance: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vA45966728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BUSPROC/7908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Hospitals Inquiry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0x0101006AEAAF561F9ADB4885727C079A5DAC85</vt:lpwstr>
  </property>
</Properties>
</file>